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1656" w:tblpY="999"/>
        <w:tblW w:w="93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Diseño de tabla de encabezado"/>
      </w:tblPr>
      <w:tblGrid>
        <w:gridCol w:w="195"/>
      </w:tblGrid>
      <w:tr w:rsidR="004D315F" w:rsidRPr="00BC7385" w14:paraId="431D2AAF" w14:textId="77777777" w:rsidTr="004D315F">
        <w:trPr>
          <w:trHeight w:val="125"/>
        </w:trPr>
        <w:tc>
          <w:tcPr>
            <w:tcW w:w="174" w:type="dxa"/>
            <w:shd w:val="clear" w:color="auto" w:fill="FFFFFF" w:themeFill="background1"/>
          </w:tcPr>
          <w:p w14:paraId="04B23162" w14:textId="2F2EE8E0" w:rsidR="004D315F" w:rsidRPr="006766F2" w:rsidRDefault="0051093A" w:rsidP="004D315F">
            <w:pPr>
              <w:pStyle w:val="Ttulo"/>
              <w:rPr>
                <w:lang w:bidi="es-ES"/>
              </w:rPr>
            </w:pPr>
            <w:r>
              <w:rPr>
                <w:lang w:bidi="es-ES"/>
              </w:rPr>
              <w:t>gas</w:t>
            </w:r>
          </w:p>
        </w:tc>
      </w:tr>
    </w:tbl>
    <w:p w14:paraId="50FB4A40" w14:textId="77777777" w:rsidR="004258E7" w:rsidRPr="00B42574" w:rsidRDefault="004258E7" w:rsidP="00B42574">
      <w:pPr>
        <w:pStyle w:val="Ttulo2"/>
        <w:rPr>
          <w:sz w:val="36"/>
        </w:rPr>
      </w:pPr>
    </w:p>
    <w:p w14:paraId="223B6DDB" w14:textId="77777777" w:rsidR="00740813" w:rsidRDefault="00740813" w:rsidP="00740813">
      <w:pPr>
        <w:rPr>
          <w:sz w:val="36"/>
        </w:rPr>
      </w:pPr>
    </w:p>
    <w:p w14:paraId="72319FEC" w14:textId="2F08724A" w:rsidR="0051093A" w:rsidRDefault="00740813" w:rsidP="00740813">
      <w:pPr>
        <w:rPr>
          <w:sz w:val="36"/>
        </w:rPr>
      </w:pPr>
      <w:r>
        <w:rPr>
          <w:sz w:val="36"/>
        </w:rPr>
        <w:t>Nombre y apellidos: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6799"/>
      </w:tblGrid>
      <w:tr w:rsidR="00740813" w14:paraId="7B6B8CA0" w14:textId="77777777" w:rsidTr="00740813">
        <w:tc>
          <w:tcPr>
            <w:tcW w:w="2961" w:type="dxa"/>
          </w:tcPr>
          <w:p w14:paraId="7C3EBF37" w14:textId="341D9801" w:rsidR="00740813" w:rsidRDefault="00740813" w:rsidP="00740813">
            <w:pPr>
              <w:ind w:left="0"/>
              <w:rPr>
                <w:sz w:val="36"/>
              </w:rPr>
            </w:pPr>
          </w:p>
        </w:tc>
        <w:tc>
          <w:tcPr>
            <w:tcW w:w="6799" w:type="dxa"/>
          </w:tcPr>
          <w:p w14:paraId="0E3AA8D4" w14:textId="734D7EDF" w:rsidR="00740813" w:rsidRDefault="00740813" w:rsidP="00740813">
            <w:pPr>
              <w:ind w:left="0"/>
              <w:rPr>
                <w:sz w:val="36"/>
              </w:rPr>
            </w:pPr>
          </w:p>
        </w:tc>
      </w:tr>
    </w:tbl>
    <w:p w14:paraId="383F2F6C" w14:textId="77777777" w:rsidR="00740813" w:rsidRPr="00740813" w:rsidRDefault="00740813" w:rsidP="00740813">
      <w:pPr>
        <w:rPr>
          <w:sz w:val="2"/>
          <w:szCs w:val="2"/>
        </w:rPr>
      </w:pPr>
    </w:p>
    <w:p w14:paraId="11885B60" w14:textId="72155074" w:rsidR="0051093A" w:rsidRDefault="00740813" w:rsidP="00740813">
      <w:pPr>
        <w:rPr>
          <w:sz w:val="36"/>
        </w:rPr>
      </w:pPr>
      <w:r>
        <w:rPr>
          <w:sz w:val="36"/>
        </w:rPr>
        <w:t>Fecha: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760"/>
      </w:tblGrid>
      <w:tr w:rsidR="00740813" w14:paraId="4659873E" w14:textId="77777777" w:rsidTr="00740813">
        <w:tc>
          <w:tcPr>
            <w:tcW w:w="10480" w:type="dxa"/>
          </w:tcPr>
          <w:p w14:paraId="4CFAA35A" w14:textId="77777777" w:rsidR="00740813" w:rsidRDefault="00740813" w:rsidP="00740813">
            <w:pPr>
              <w:ind w:left="0"/>
              <w:rPr>
                <w:sz w:val="36"/>
              </w:rPr>
            </w:pPr>
          </w:p>
        </w:tc>
      </w:tr>
    </w:tbl>
    <w:p w14:paraId="46BF13A0" w14:textId="77777777" w:rsidR="00740813" w:rsidRPr="00740813" w:rsidRDefault="00740813" w:rsidP="00740813">
      <w:pPr>
        <w:rPr>
          <w:sz w:val="2"/>
          <w:szCs w:val="2"/>
        </w:rPr>
      </w:pPr>
    </w:p>
    <w:p w14:paraId="4DD57AF8" w14:textId="36BC6E99" w:rsidR="0051093A" w:rsidRDefault="00740813" w:rsidP="00740813">
      <w:pPr>
        <w:rPr>
          <w:sz w:val="36"/>
        </w:rPr>
      </w:pPr>
      <w:r>
        <w:rPr>
          <w:sz w:val="36"/>
        </w:rPr>
        <w:t>Zona/Equipo/Sector: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760"/>
      </w:tblGrid>
      <w:tr w:rsidR="00740813" w14:paraId="7C9E5D61" w14:textId="77777777" w:rsidTr="00740813">
        <w:tc>
          <w:tcPr>
            <w:tcW w:w="10480" w:type="dxa"/>
          </w:tcPr>
          <w:p w14:paraId="60C83B78" w14:textId="77777777" w:rsidR="00740813" w:rsidRDefault="00740813" w:rsidP="00740813">
            <w:pPr>
              <w:ind w:left="0"/>
              <w:rPr>
                <w:sz w:val="36"/>
              </w:rPr>
            </w:pPr>
          </w:p>
        </w:tc>
      </w:tr>
    </w:tbl>
    <w:p w14:paraId="3206F8B1" w14:textId="77777777" w:rsidR="00740813" w:rsidRPr="00740813" w:rsidRDefault="00740813" w:rsidP="00740813">
      <w:pPr>
        <w:rPr>
          <w:sz w:val="2"/>
          <w:szCs w:val="2"/>
        </w:rPr>
      </w:pPr>
    </w:p>
    <w:p w14:paraId="286AED41" w14:textId="75EBB22E" w:rsidR="0051093A" w:rsidRDefault="00740813" w:rsidP="00740813">
      <w:pPr>
        <w:rPr>
          <w:sz w:val="36"/>
        </w:rPr>
      </w:pPr>
      <w:r>
        <w:rPr>
          <w:sz w:val="36"/>
        </w:rPr>
        <w:t>Explicación: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760"/>
      </w:tblGrid>
      <w:tr w:rsidR="00740813" w14:paraId="6B405618" w14:textId="77777777" w:rsidTr="00740813">
        <w:trPr>
          <w:trHeight w:val="3261"/>
        </w:trPr>
        <w:tc>
          <w:tcPr>
            <w:tcW w:w="10480" w:type="dxa"/>
          </w:tcPr>
          <w:p w14:paraId="03E45FEA" w14:textId="77777777" w:rsidR="00740813" w:rsidRDefault="00740813" w:rsidP="00740813">
            <w:pPr>
              <w:ind w:left="0"/>
              <w:rPr>
                <w:sz w:val="36"/>
              </w:rPr>
            </w:pPr>
          </w:p>
        </w:tc>
      </w:tr>
    </w:tbl>
    <w:p w14:paraId="180000D4" w14:textId="77777777" w:rsidR="0051093A" w:rsidRDefault="0051093A" w:rsidP="00740813">
      <w:pPr>
        <w:rPr>
          <w:sz w:val="36"/>
        </w:rPr>
      </w:pPr>
      <w:bookmarkStart w:id="0" w:name="_GoBack"/>
      <w:bookmarkEnd w:id="0"/>
    </w:p>
    <w:p w14:paraId="34ACFB2D" w14:textId="5578D7EA" w:rsidR="0051093A" w:rsidRDefault="00740813" w:rsidP="00740813">
      <w:pPr>
        <w:rPr>
          <w:sz w:val="36"/>
        </w:rPr>
      </w:pPr>
      <w:r>
        <w:rPr>
          <w:sz w:val="36"/>
        </w:rPr>
        <w:t>Cálculo aproximado mejora: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760"/>
      </w:tblGrid>
      <w:tr w:rsidR="00740813" w14:paraId="59162D16" w14:textId="77777777" w:rsidTr="00740813">
        <w:trPr>
          <w:trHeight w:val="1514"/>
        </w:trPr>
        <w:tc>
          <w:tcPr>
            <w:tcW w:w="10480" w:type="dxa"/>
          </w:tcPr>
          <w:p w14:paraId="3E0175EF" w14:textId="77777777" w:rsidR="00740813" w:rsidRDefault="00740813" w:rsidP="00740813">
            <w:pPr>
              <w:ind w:left="0"/>
              <w:rPr>
                <w:sz w:val="36"/>
              </w:rPr>
            </w:pPr>
          </w:p>
        </w:tc>
      </w:tr>
    </w:tbl>
    <w:p w14:paraId="41D83E2D" w14:textId="77777777" w:rsidR="004D315F" w:rsidRPr="000E2802" w:rsidRDefault="004D315F" w:rsidP="00740813">
      <w:pPr>
        <w:ind w:left="0"/>
        <w:rPr>
          <w:szCs w:val="24"/>
        </w:rPr>
      </w:pPr>
    </w:p>
    <w:sectPr w:rsidR="004D315F" w:rsidRPr="000E2802" w:rsidSect="00740813">
      <w:headerReference w:type="even" r:id="rId11"/>
      <w:headerReference w:type="default" r:id="rId12"/>
      <w:headerReference w:type="first" r:id="rId13"/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A330B" w14:textId="77777777" w:rsidR="000A3522" w:rsidRDefault="000A3522" w:rsidP="00A66B18">
      <w:pPr>
        <w:spacing w:before="0" w:after="0"/>
      </w:pPr>
      <w:r>
        <w:separator/>
      </w:r>
    </w:p>
  </w:endnote>
  <w:endnote w:type="continuationSeparator" w:id="0">
    <w:p w14:paraId="5BA67B0E" w14:textId="77777777" w:rsidR="000A3522" w:rsidRDefault="000A352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3299F" w14:textId="77777777" w:rsidR="000A3522" w:rsidRDefault="000A3522" w:rsidP="00A66B18">
      <w:pPr>
        <w:spacing w:before="0" w:after="0"/>
      </w:pPr>
      <w:r>
        <w:separator/>
      </w:r>
    </w:p>
  </w:footnote>
  <w:footnote w:type="continuationSeparator" w:id="0">
    <w:p w14:paraId="1847E632" w14:textId="77777777" w:rsidR="000A3522" w:rsidRDefault="000A352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2AC7D" w14:textId="77777777" w:rsidR="00D46258" w:rsidRDefault="0051093A">
    <w:pPr>
      <w:pStyle w:val="Encabezado"/>
    </w:pPr>
    <w:r>
      <w:rPr>
        <w:noProof/>
        <w:lang w:val="es-ES_tradnl" w:eastAsia="es-ES_tradnl"/>
      </w:rPr>
      <w:pict w14:anchorId="048A5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675726" o:spid="_x0000_s2053" type="#_x0000_t75" style="position:absolute;left:0;text-align:left;margin-left:0;margin-top:0;width:467pt;height:301.4pt;z-index:-251650048;mso-position-horizontal:center;mso-position-horizontal-relative:margin;mso-position-vertical:center;mso-position-vertical-relative:margin" o:allowincell="f">
          <v:imagedata r:id="rId1" o:title="represa20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C493F" w14:textId="65168C1D" w:rsidR="00A66B18" w:rsidRPr="00740813" w:rsidRDefault="004D315F" w:rsidP="00740813">
    <w:pPr>
      <w:pStyle w:val="Encabezado"/>
      <w:jc w:val="left"/>
      <w:rPr>
        <w:color w:val="FFFFFF" w:themeColor="background1"/>
        <w:sz w:val="56"/>
        <w:szCs w:val="56"/>
      </w:rPr>
    </w:pPr>
    <w:r w:rsidRPr="00740813">
      <w:rPr>
        <w:noProof/>
        <w:color w:val="FFFFFF" w:themeColor="background1"/>
        <w:sz w:val="56"/>
        <w:szCs w:val="56"/>
        <w:lang w:val="es-ES_tradnl" w:eastAsia="es-ES_trad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B37026B" wp14:editId="1864924C">
              <wp:simplePos x="0" y="0"/>
              <wp:positionH relativeFrom="column">
                <wp:posOffset>-1000760</wp:posOffset>
              </wp:positionH>
              <wp:positionV relativeFrom="paragraph">
                <wp:posOffset>-782955</wp:posOffset>
              </wp:positionV>
              <wp:extent cx="8248650" cy="1981200"/>
              <wp:effectExtent l="0" t="0" r="0" b="0"/>
              <wp:wrapNone/>
              <wp:docPr id="1" name="Gráfico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1981200"/>
                        <a:chOff x="-7144" y="-7144"/>
                        <a:chExt cx="6005513" cy="1924050"/>
                      </a:xfrm>
                    </wpg:grpSpPr>
                    <wps:wsp>
                      <wps:cNvPr id="2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orma libre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CB9502" id="Gráfico 17" o:spid="_x0000_s1026" alt="Curved accent shapes that collectively build the header design" style="position:absolute;margin-left:-78.8pt;margin-top:-61.65pt;width:649.5pt;height:156pt;z-index:-251655168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">
              <v:shape id="Forma libre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a libre: Form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  <w:r w:rsidR="0051093A" w:rsidRPr="00740813">
      <w:rPr>
        <w:noProof/>
        <w:color w:val="FFFFFF" w:themeColor="background1"/>
        <w:sz w:val="56"/>
        <w:szCs w:val="56"/>
        <w:lang w:val="es-ES_tradnl" w:eastAsia="es-ES_tradnl"/>
      </w:rPr>
      <w:pict w14:anchorId="654D3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675727" o:spid="_x0000_s2054" type="#_x0000_t75" style="position:absolute;left:0;text-align:left;margin-left:0;margin-top:0;width:467pt;height:301.4pt;z-index:-251649024;mso-position-horizontal:center;mso-position-horizontal-relative:margin;mso-position-vertical:center;mso-position-vertical-relative:margin" o:allowincell="f">
          <v:imagedata r:id="rId1" o:title="represa2019" gain="19661f" blacklevel="22938f"/>
          <w10:wrap anchorx="margin" anchory="margin"/>
        </v:shape>
      </w:pict>
    </w:r>
    <w:r w:rsidR="00740813" w:rsidRPr="00740813">
      <w:rPr>
        <w:color w:val="FFFFFF" w:themeColor="background1"/>
        <w:sz w:val="56"/>
        <w:szCs w:val="56"/>
      </w:rPr>
      <w:t>Ideas de Progreso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E45BA" w14:textId="77777777" w:rsidR="00D46258" w:rsidRDefault="0051093A">
    <w:pPr>
      <w:pStyle w:val="Encabezado"/>
    </w:pPr>
    <w:r>
      <w:rPr>
        <w:noProof/>
        <w:lang w:val="es-ES_tradnl" w:eastAsia="es-ES_tradnl"/>
      </w:rPr>
      <w:pict w14:anchorId="5E1476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675725" o:spid="_x0000_s2052" type="#_x0000_t75" style="position:absolute;left:0;text-align:left;margin-left:0;margin-top:0;width:467pt;height:301.4pt;z-index:-251651072;mso-position-horizontal:center;mso-position-horizontal-relative:margin;mso-position-vertical:center;mso-position-vertical-relative:margin" o:allowincell="f">
          <v:imagedata r:id="rId1" o:title="represa20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aconnmeros"/>
      <w:lvlText w:val="%1."/>
      <w:lvlJc w:val="left"/>
      <w:pPr>
        <w:ind w:left="3763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aconnmeros2"/>
      <w:lvlText w:val="%2."/>
      <w:lvlJc w:val="left"/>
      <w:pPr>
        <w:ind w:left="4123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44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8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5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4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8"/>
    <w:rsid w:val="00073967"/>
    <w:rsid w:val="00083BAA"/>
    <w:rsid w:val="000A3522"/>
    <w:rsid w:val="000B4961"/>
    <w:rsid w:val="000E2802"/>
    <w:rsid w:val="0010680C"/>
    <w:rsid w:val="0013106C"/>
    <w:rsid w:val="00131E9D"/>
    <w:rsid w:val="00133C8A"/>
    <w:rsid w:val="001766D6"/>
    <w:rsid w:val="0018520E"/>
    <w:rsid w:val="001D0A89"/>
    <w:rsid w:val="001D46E9"/>
    <w:rsid w:val="001E1465"/>
    <w:rsid w:val="001E2320"/>
    <w:rsid w:val="00214E28"/>
    <w:rsid w:val="002A1386"/>
    <w:rsid w:val="002B199E"/>
    <w:rsid w:val="00352B81"/>
    <w:rsid w:val="003A0150"/>
    <w:rsid w:val="003B03A0"/>
    <w:rsid w:val="003E24DF"/>
    <w:rsid w:val="0041428F"/>
    <w:rsid w:val="004258E7"/>
    <w:rsid w:val="00441E33"/>
    <w:rsid w:val="004A2B0D"/>
    <w:rsid w:val="004D315F"/>
    <w:rsid w:val="00507332"/>
    <w:rsid w:val="0051093A"/>
    <w:rsid w:val="00533765"/>
    <w:rsid w:val="005405C3"/>
    <w:rsid w:val="005502B3"/>
    <w:rsid w:val="005C2210"/>
    <w:rsid w:val="005D40D8"/>
    <w:rsid w:val="0061154C"/>
    <w:rsid w:val="00615018"/>
    <w:rsid w:val="0062123A"/>
    <w:rsid w:val="00646E75"/>
    <w:rsid w:val="006766F2"/>
    <w:rsid w:val="006A3AA3"/>
    <w:rsid w:val="006D6DBD"/>
    <w:rsid w:val="006F6F10"/>
    <w:rsid w:val="00700508"/>
    <w:rsid w:val="00740813"/>
    <w:rsid w:val="00755AB5"/>
    <w:rsid w:val="00783E79"/>
    <w:rsid w:val="007B5AE8"/>
    <w:rsid w:val="007E7F36"/>
    <w:rsid w:val="007F5192"/>
    <w:rsid w:val="00817B84"/>
    <w:rsid w:val="00845B6B"/>
    <w:rsid w:val="00862033"/>
    <w:rsid w:val="00923299"/>
    <w:rsid w:val="00927866"/>
    <w:rsid w:val="00987503"/>
    <w:rsid w:val="009C37D6"/>
    <w:rsid w:val="009D6E13"/>
    <w:rsid w:val="009E3F38"/>
    <w:rsid w:val="00A06CAA"/>
    <w:rsid w:val="00A66B18"/>
    <w:rsid w:val="00A6783B"/>
    <w:rsid w:val="00A96CF8"/>
    <w:rsid w:val="00AB4B3C"/>
    <w:rsid w:val="00AE1388"/>
    <w:rsid w:val="00AF3982"/>
    <w:rsid w:val="00B00FAC"/>
    <w:rsid w:val="00B42574"/>
    <w:rsid w:val="00B5008A"/>
    <w:rsid w:val="00B50294"/>
    <w:rsid w:val="00B57D6E"/>
    <w:rsid w:val="00BC7385"/>
    <w:rsid w:val="00C27444"/>
    <w:rsid w:val="00C66348"/>
    <w:rsid w:val="00C701F7"/>
    <w:rsid w:val="00C70786"/>
    <w:rsid w:val="00CF6386"/>
    <w:rsid w:val="00D03088"/>
    <w:rsid w:val="00D10844"/>
    <w:rsid w:val="00D30517"/>
    <w:rsid w:val="00D41084"/>
    <w:rsid w:val="00D46258"/>
    <w:rsid w:val="00D66593"/>
    <w:rsid w:val="00DE6DA2"/>
    <w:rsid w:val="00DF2D30"/>
    <w:rsid w:val="00E21240"/>
    <w:rsid w:val="00E55D74"/>
    <w:rsid w:val="00E6540C"/>
    <w:rsid w:val="00E81E2A"/>
    <w:rsid w:val="00EE0952"/>
    <w:rsid w:val="00F003F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DF08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C8A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Ttulo1">
    <w:name w:val="heading 1"/>
    <w:basedOn w:val="Destinatario"/>
    <w:next w:val="Normal"/>
    <w:link w:val="Ttulo1Car"/>
    <w:uiPriority w:val="8"/>
    <w:qFormat/>
    <w:rsid w:val="00133C8A"/>
    <w:pPr>
      <w:spacing w:after="240"/>
      <w:outlineLvl w:val="0"/>
    </w:pPr>
    <w:rPr>
      <w:rFonts w:asciiTheme="majorHAnsi" w:hAnsiTheme="majorHAnsi"/>
      <w:color w:val="17406D" w:themeColor="text2"/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133C8A"/>
    <w:pPr>
      <w:keepNext/>
      <w:keepLines/>
      <w:spacing w:before="120" w:after="120"/>
      <w:ind w:left="0" w:right="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133C8A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Destinatario">
    <w:name w:val="Destinatario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semiHidden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ierre">
    <w:name w:val="Closing"/>
    <w:basedOn w:val="Normal"/>
    <w:next w:val="Firma"/>
    <w:link w:val="CierreCar"/>
    <w:uiPriority w:val="6"/>
    <w:semiHidden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semiHidden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133C8A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Informacindelareunin">
    <w:name w:val="Información de la reunión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aconcuadrcula">
    <w:name w:val="Table Grid"/>
    <w:basedOn w:val="Tabla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asdereunin">
    <w:name w:val="Horas de reunión"/>
    <w:basedOn w:val="Normal"/>
    <w:semiHidden/>
    <w:qFormat/>
    <w:rsid w:val="007E7F36"/>
    <w:pPr>
      <w:spacing w:before="120" w:after="0"/>
      <w:ind w:left="0" w:right="0"/>
    </w:pPr>
    <w:rPr>
      <w:b/>
    </w:rPr>
  </w:style>
  <w:style w:type="paragraph" w:customStyle="1" w:styleId="Descripcindelpunto">
    <w:name w:val="Descripción del punto"/>
    <w:basedOn w:val="Normal"/>
    <w:qFormat/>
    <w:rsid w:val="00E21240"/>
    <w:pPr>
      <w:spacing w:after="120"/>
      <w:ind w:left="0" w:right="360"/>
    </w:pPr>
  </w:style>
  <w:style w:type="paragraph" w:customStyle="1" w:styleId="Ubicacin">
    <w:name w:val="Ubicación"/>
    <w:basedOn w:val="Normal"/>
    <w:qFormat/>
    <w:rsid w:val="00E21240"/>
    <w:pPr>
      <w:spacing w:after="120"/>
      <w:ind w:left="0" w:right="0"/>
    </w:pPr>
  </w:style>
  <w:style w:type="paragraph" w:styleId="Listaconnmeros">
    <w:name w:val="List Number"/>
    <w:basedOn w:val="Normal"/>
    <w:uiPriority w:val="99"/>
    <w:rsid w:val="00133C8A"/>
    <w:pPr>
      <w:numPr>
        <w:numId w:val="3"/>
      </w:numPr>
      <w:spacing w:after="200"/>
      <w:ind w:left="1080"/>
    </w:pPr>
  </w:style>
  <w:style w:type="paragraph" w:styleId="Listaconnmeros2">
    <w:name w:val="List Number 2"/>
    <w:basedOn w:val="Normal"/>
    <w:uiPriority w:val="99"/>
    <w:rsid w:val="00133C8A"/>
    <w:pPr>
      <w:numPr>
        <w:ilvl w:val="1"/>
        <w:numId w:val="3"/>
      </w:numPr>
      <w:spacing w:after="100"/>
      <w:ind w:left="1440" w:right="0"/>
    </w:pPr>
  </w:style>
  <w:style w:type="paragraph" w:styleId="Prrafodelista">
    <w:name w:val="List Paragraph"/>
    <w:basedOn w:val="Normal"/>
    <w:uiPriority w:val="34"/>
    <w:semiHidden/>
    <w:rsid w:val="00133C8A"/>
    <w:p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3F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F38"/>
    <w:rPr>
      <w:rFonts w:ascii="Tahoma" w:eastAsiaTheme="minorHAns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rmo\Desktop\TF44608798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819F-EB9D-450A-B32E-8EA81E4A8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0A094-DD99-4A61-B945-DC04CE1CAD6D}">
  <ds:schemaRefs>
    <ds:schemaRef ds:uri="http://schemas.microsoft.com/office/2006/documentManagement/types"/>
    <ds:schemaRef ds:uri="http://purl.org/dc/terms/"/>
    <ds:schemaRef ds:uri="http://purl.org/dc/dcmitype/"/>
    <ds:schemaRef ds:uri="fb0879af-3eba-417a-a55a-ffe6dcd6ca77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6dc4bcd6-49db-4c07-9060-8acfc67cef9f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6846E4-B61A-4293-9045-71AC48CEA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C847D-3209-446C-82AD-DEF752C3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TF44608798.dotx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2019-11-22T11:20:00Z</dcterms:created>
  <dcterms:modified xsi:type="dcterms:W3CDTF">2019-11-22T12:11:00Z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